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0CB7F" w14:textId="77777777" w:rsidR="00AB29A8" w:rsidRPr="00A44268" w:rsidRDefault="00AB29A8" w:rsidP="00AB29A8">
      <w:pPr>
        <w:ind w:firstLine="708"/>
        <w:rPr>
          <w:rFonts w:ascii="Arial" w:hAnsi="Arial" w:cs="Arial"/>
          <w:b/>
          <w:bCs/>
          <w:sz w:val="21"/>
          <w:szCs w:val="21"/>
        </w:rPr>
      </w:pPr>
      <w:r w:rsidRPr="00A44268">
        <w:rPr>
          <w:rFonts w:ascii="Arial" w:hAnsi="Arial" w:cs="Arial"/>
          <w:b/>
          <w:bCs/>
          <w:noProof/>
          <w:sz w:val="21"/>
          <w:szCs w:val="21"/>
        </w:rPr>
        <w:drawing>
          <wp:anchor distT="0" distB="0" distL="114300" distR="114300" simplePos="0" relativeHeight="251659264" behindDoc="0" locked="0" layoutInCell="1" allowOverlap="1" wp14:anchorId="498D385D" wp14:editId="078D80DF">
            <wp:simplePos x="0" y="0"/>
            <wp:positionH relativeFrom="margin">
              <wp:posOffset>-193675</wp:posOffset>
            </wp:positionH>
            <wp:positionV relativeFrom="margin">
              <wp:posOffset>-175895</wp:posOffset>
            </wp:positionV>
            <wp:extent cx="1330325" cy="1388745"/>
            <wp:effectExtent l="0" t="0" r="3175" b="0"/>
            <wp:wrapSquare wrapText="bothSides"/>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rotWithShape="1">
                    <a:blip r:embed="rId5">
                      <a:extLst>
                        <a:ext uri="{28A0092B-C50C-407E-A947-70E740481C1C}">
                          <a14:useLocalDpi xmlns:a14="http://schemas.microsoft.com/office/drawing/2010/main" val="0"/>
                        </a:ext>
                      </a:extLst>
                    </a:blip>
                    <a:srcRect l="20403" t="14402" r="24590" b="28191"/>
                    <a:stretch/>
                  </pic:blipFill>
                  <pic:spPr bwMode="auto">
                    <a:xfrm>
                      <a:off x="0" y="0"/>
                      <a:ext cx="1330325" cy="1388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44268">
        <w:rPr>
          <w:rFonts w:ascii="Arial" w:hAnsi="Arial" w:cs="Arial"/>
          <w:b/>
          <w:bCs/>
          <w:sz w:val="21"/>
          <w:szCs w:val="21"/>
        </w:rPr>
        <w:t xml:space="preserve">DanceArt Studio </w:t>
      </w:r>
    </w:p>
    <w:p w14:paraId="2DEBA4CC" w14:textId="77777777" w:rsidR="00AB29A8" w:rsidRPr="00A44268" w:rsidRDefault="00AB29A8" w:rsidP="00AB29A8">
      <w:pPr>
        <w:ind w:firstLine="708"/>
        <w:rPr>
          <w:rFonts w:ascii="Arial" w:hAnsi="Arial" w:cs="Arial"/>
          <w:sz w:val="21"/>
          <w:szCs w:val="21"/>
        </w:rPr>
      </w:pPr>
      <w:r w:rsidRPr="00A44268">
        <w:rPr>
          <w:rFonts w:ascii="Arial" w:hAnsi="Arial" w:cs="Arial"/>
          <w:sz w:val="21"/>
          <w:szCs w:val="21"/>
        </w:rPr>
        <w:t>Wulmersumsesteenweg 149, 3300 Tienen</w:t>
      </w:r>
    </w:p>
    <w:p w14:paraId="441E01E6" w14:textId="27D29814" w:rsidR="00AB29A8" w:rsidRPr="00A44268" w:rsidRDefault="00AB29A8" w:rsidP="00AB29A8">
      <w:pPr>
        <w:ind w:firstLine="708"/>
        <w:rPr>
          <w:rFonts w:ascii="Arial" w:hAnsi="Arial" w:cs="Arial"/>
          <w:sz w:val="21"/>
          <w:szCs w:val="21"/>
        </w:rPr>
      </w:pPr>
      <w:r w:rsidRPr="00A44268">
        <w:rPr>
          <w:rFonts w:ascii="Arial" w:hAnsi="Arial" w:cs="Arial"/>
          <w:sz w:val="21"/>
          <w:szCs w:val="21"/>
        </w:rPr>
        <w:t>0497/882145</w:t>
      </w:r>
      <w:r w:rsidR="00A00613">
        <w:rPr>
          <w:rFonts w:ascii="Arial" w:hAnsi="Arial" w:cs="Arial"/>
          <w:sz w:val="21"/>
          <w:szCs w:val="21"/>
        </w:rPr>
        <w:t xml:space="preserve">     </w:t>
      </w:r>
      <w:r w:rsidRPr="00A44268">
        <w:rPr>
          <w:rFonts w:ascii="Arial" w:hAnsi="Arial" w:cs="Arial"/>
          <w:sz w:val="21"/>
          <w:szCs w:val="21"/>
        </w:rPr>
        <w:t>www.danceartstudio.be</w:t>
      </w:r>
      <w:r w:rsidR="00A00613">
        <w:rPr>
          <w:rFonts w:ascii="Arial" w:hAnsi="Arial" w:cs="Arial"/>
          <w:sz w:val="21"/>
          <w:szCs w:val="21"/>
        </w:rPr>
        <w:t xml:space="preserve">       info@danceartstudio.be</w:t>
      </w:r>
    </w:p>
    <w:p w14:paraId="4E3B9B96" w14:textId="77777777" w:rsidR="00AB29A8" w:rsidRPr="00A44268" w:rsidRDefault="00AB29A8" w:rsidP="00AB29A8">
      <w:pPr>
        <w:ind w:firstLine="708"/>
        <w:rPr>
          <w:rFonts w:ascii="Arial" w:hAnsi="Arial" w:cs="Arial"/>
          <w:sz w:val="22"/>
          <w:szCs w:val="22"/>
        </w:rPr>
      </w:pPr>
    </w:p>
    <w:p w14:paraId="60C462D5" w14:textId="1FE607CE" w:rsidR="00AB29A8" w:rsidRPr="00A44268" w:rsidRDefault="00AB29A8" w:rsidP="00387F2F">
      <w:pPr>
        <w:ind w:left="708" w:firstLine="708"/>
        <w:rPr>
          <w:rFonts w:ascii="Arial" w:hAnsi="Arial" w:cs="Arial"/>
          <w:b/>
          <w:bCs/>
          <w:sz w:val="28"/>
          <w:szCs w:val="28"/>
          <w:lang w:val="nl-NL"/>
        </w:rPr>
      </w:pPr>
      <w:r w:rsidRPr="00A44268">
        <w:rPr>
          <w:rFonts w:ascii="Arial" w:hAnsi="Arial" w:cs="Arial"/>
          <w:b/>
          <w:bCs/>
          <w:sz w:val="28"/>
          <w:szCs w:val="28"/>
          <w:lang w:val="nl-NL"/>
        </w:rPr>
        <w:t>PANNENKOEKEN</w:t>
      </w:r>
      <w:r w:rsidR="00387F2F">
        <w:rPr>
          <w:rFonts w:ascii="Arial" w:hAnsi="Arial" w:cs="Arial"/>
          <w:b/>
          <w:bCs/>
          <w:sz w:val="28"/>
          <w:szCs w:val="28"/>
          <w:lang w:val="nl-NL"/>
        </w:rPr>
        <w:t>FEEST</w:t>
      </w:r>
    </w:p>
    <w:p w14:paraId="49C2389E" w14:textId="77777777" w:rsidR="00AB29A8" w:rsidRDefault="00AB29A8" w:rsidP="00AB29A8">
      <w:pPr>
        <w:rPr>
          <w:lang w:val="nl-NL"/>
        </w:rPr>
      </w:pPr>
    </w:p>
    <w:p w14:paraId="3B02E8AE" w14:textId="7EC0EB1C" w:rsidR="00AB29A8" w:rsidRDefault="00AB29A8" w:rsidP="00AB29A8">
      <w:pPr>
        <w:rPr>
          <w:lang w:val="nl-NL"/>
        </w:rPr>
      </w:pPr>
    </w:p>
    <w:p w14:paraId="0AA42920" w14:textId="77777777" w:rsidR="00387F2F" w:rsidRDefault="00387F2F" w:rsidP="00AB29A8">
      <w:pPr>
        <w:rPr>
          <w:rFonts w:ascii="Arial" w:hAnsi="Arial" w:cs="Arial"/>
          <w:sz w:val="22"/>
          <w:szCs w:val="22"/>
          <w:lang w:val="nl-NL"/>
        </w:rPr>
      </w:pPr>
    </w:p>
    <w:p w14:paraId="5010FAFE" w14:textId="56C625C7" w:rsidR="00AB29A8" w:rsidRPr="00403A15" w:rsidRDefault="00AB29A8" w:rsidP="00AB29A8">
      <w:pPr>
        <w:rPr>
          <w:rFonts w:ascii="Arial" w:hAnsi="Arial" w:cs="Arial"/>
          <w:sz w:val="22"/>
          <w:szCs w:val="22"/>
          <w:lang w:val="nl-NL"/>
        </w:rPr>
      </w:pPr>
      <w:r w:rsidRPr="00403A15">
        <w:rPr>
          <w:rFonts w:ascii="Arial" w:hAnsi="Arial" w:cs="Arial"/>
          <w:sz w:val="22"/>
          <w:szCs w:val="22"/>
          <w:lang w:val="nl-NL"/>
        </w:rPr>
        <w:t>Lieve dansers, (groot)ouders, tantes, nonkels, vrienden, …</w:t>
      </w:r>
    </w:p>
    <w:p w14:paraId="6F6FA59B" w14:textId="05A75939" w:rsidR="00914316" w:rsidRDefault="00914316" w:rsidP="00AB29A8">
      <w:pPr>
        <w:rPr>
          <w:rFonts w:ascii="Arial" w:hAnsi="Arial" w:cs="Arial"/>
          <w:lang w:val="nl-NL"/>
        </w:rPr>
      </w:pPr>
    </w:p>
    <w:p w14:paraId="5DC3D952" w14:textId="249DF56E" w:rsidR="00914316" w:rsidRPr="00403A15" w:rsidRDefault="00C22C6F" w:rsidP="00AB29A8">
      <w:pPr>
        <w:rPr>
          <w:rFonts w:ascii="Arial" w:hAnsi="Arial" w:cs="Arial"/>
          <w:b/>
          <w:bCs/>
          <w:sz w:val="22"/>
          <w:szCs w:val="22"/>
          <w:lang w:val="nl-NL"/>
        </w:rPr>
      </w:pPr>
      <w:r w:rsidRPr="00F84A4B">
        <w:rPr>
          <w:noProof/>
          <w:sz w:val="22"/>
          <w:szCs w:val="22"/>
        </w:rPr>
        <w:drawing>
          <wp:anchor distT="0" distB="0" distL="114300" distR="114300" simplePos="0" relativeHeight="251661312" behindDoc="0" locked="0" layoutInCell="1" allowOverlap="1" wp14:anchorId="43EF019A" wp14:editId="7B840B5B">
            <wp:simplePos x="0" y="0"/>
            <wp:positionH relativeFrom="margin">
              <wp:posOffset>3989070</wp:posOffset>
            </wp:positionH>
            <wp:positionV relativeFrom="margin">
              <wp:posOffset>1725295</wp:posOffset>
            </wp:positionV>
            <wp:extent cx="1661795" cy="1104900"/>
            <wp:effectExtent l="0" t="0" r="1905" b="0"/>
            <wp:wrapSquare wrapText="bothSides"/>
            <wp:docPr id="3" name="Afbeelding 3" descr="Pannenkoeken met candysiroop &amp;amp; -suiker aan huis - Ontbijtcent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nnenkoeken met candysiroop &amp;amp; -suiker aan huis - Ontbijtcentra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1795" cy="1104900"/>
                    </a:xfrm>
                    <a:prstGeom prst="ellipse">
                      <a:avLst/>
                    </a:prstGeom>
                    <a:noFill/>
                    <a:ln>
                      <a:noFill/>
                    </a:ln>
                  </pic:spPr>
                </pic:pic>
              </a:graphicData>
            </a:graphic>
            <wp14:sizeRelH relativeFrom="margin">
              <wp14:pctWidth>0</wp14:pctWidth>
            </wp14:sizeRelH>
            <wp14:sizeRelV relativeFrom="margin">
              <wp14:pctHeight>0</wp14:pctHeight>
            </wp14:sizeRelV>
          </wp:anchor>
        </w:drawing>
      </w:r>
      <w:r w:rsidR="00A92D52" w:rsidRPr="00F84A4B">
        <w:rPr>
          <w:rFonts w:ascii="Arial" w:hAnsi="Arial" w:cs="Arial"/>
          <w:sz w:val="22"/>
          <w:szCs w:val="22"/>
          <w:lang w:val="nl-NL"/>
        </w:rPr>
        <w:t xml:space="preserve">Op </w:t>
      </w:r>
      <w:r w:rsidR="00387F2F">
        <w:rPr>
          <w:rFonts w:ascii="Arial" w:hAnsi="Arial" w:cs="Arial"/>
          <w:b/>
          <w:bCs/>
          <w:sz w:val="22"/>
          <w:szCs w:val="22"/>
          <w:lang w:val="nl-NL"/>
        </w:rPr>
        <w:t xml:space="preserve">6 februari </w:t>
      </w:r>
      <w:r w:rsidR="00A92D52" w:rsidRPr="00F84A4B">
        <w:rPr>
          <w:rFonts w:ascii="Arial" w:hAnsi="Arial" w:cs="Arial"/>
          <w:sz w:val="22"/>
          <w:szCs w:val="22"/>
          <w:lang w:val="nl-NL"/>
        </w:rPr>
        <w:t xml:space="preserve">organiseren we een </w:t>
      </w:r>
      <w:r w:rsidR="00E16E98">
        <w:rPr>
          <w:rFonts w:ascii="Arial" w:hAnsi="Arial" w:cs="Arial"/>
          <w:sz w:val="22"/>
          <w:szCs w:val="22"/>
          <w:lang w:val="nl-NL"/>
        </w:rPr>
        <w:t>gezellig</w:t>
      </w:r>
      <w:r w:rsidR="00A92D52" w:rsidRPr="00F84A4B">
        <w:rPr>
          <w:rFonts w:ascii="Arial" w:hAnsi="Arial" w:cs="Arial"/>
          <w:sz w:val="22"/>
          <w:szCs w:val="22"/>
          <w:lang w:val="nl-NL"/>
        </w:rPr>
        <w:t xml:space="preserve"> pannenkoeken</w:t>
      </w:r>
      <w:r w:rsidR="00E16E98">
        <w:rPr>
          <w:rFonts w:ascii="Arial" w:hAnsi="Arial" w:cs="Arial"/>
          <w:sz w:val="22"/>
          <w:szCs w:val="22"/>
          <w:lang w:val="nl-NL"/>
        </w:rPr>
        <w:t>-</w:t>
      </w:r>
      <w:r w:rsidR="00A92D52" w:rsidRPr="00F84A4B">
        <w:rPr>
          <w:rFonts w:ascii="Arial" w:hAnsi="Arial" w:cs="Arial"/>
          <w:sz w:val="22"/>
          <w:szCs w:val="22"/>
          <w:lang w:val="nl-NL"/>
        </w:rPr>
        <w:t>feest</w:t>
      </w:r>
      <w:r w:rsidR="00ED5F12" w:rsidRPr="00F84A4B">
        <w:rPr>
          <w:rFonts w:ascii="Arial" w:hAnsi="Arial" w:cs="Arial"/>
          <w:sz w:val="22"/>
          <w:szCs w:val="22"/>
          <w:lang w:val="nl-NL"/>
        </w:rPr>
        <w:t xml:space="preserve"> van </w:t>
      </w:r>
      <w:r w:rsidR="00ED5F12" w:rsidRPr="00403A15">
        <w:rPr>
          <w:rFonts w:ascii="Arial" w:hAnsi="Arial" w:cs="Arial"/>
          <w:b/>
          <w:bCs/>
          <w:sz w:val="22"/>
          <w:szCs w:val="22"/>
          <w:lang w:val="nl-NL"/>
        </w:rPr>
        <w:t>14u00 tot 17u00</w:t>
      </w:r>
      <w:r w:rsidR="00A92D52" w:rsidRPr="00F84A4B">
        <w:rPr>
          <w:rFonts w:ascii="Arial" w:hAnsi="Arial" w:cs="Arial"/>
          <w:sz w:val="22"/>
          <w:szCs w:val="22"/>
          <w:lang w:val="nl-NL"/>
        </w:rPr>
        <w:t xml:space="preserve">. We vragen </w:t>
      </w:r>
      <w:r w:rsidR="00A92D52" w:rsidRPr="00403A15">
        <w:rPr>
          <w:rFonts w:ascii="Arial" w:hAnsi="Arial" w:cs="Arial"/>
          <w:b/>
          <w:bCs/>
          <w:sz w:val="22"/>
          <w:szCs w:val="22"/>
          <w:lang w:val="nl-NL"/>
        </w:rPr>
        <w:t>6 euro voor 2 pannenkoeken en een drankje naar keuze (koffie/warme chocomelk/frisdrank)</w:t>
      </w:r>
      <w:r w:rsidR="00403A15">
        <w:rPr>
          <w:rFonts w:ascii="Arial" w:hAnsi="Arial" w:cs="Arial"/>
          <w:b/>
          <w:bCs/>
          <w:sz w:val="22"/>
          <w:szCs w:val="22"/>
          <w:lang w:val="nl-NL"/>
        </w:rPr>
        <w:t xml:space="preserve"> (= 1 portie)</w:t>
      </w:r>
      <w:r w:rsidR="00A92D52" w:rsidRPr="00F84A4B">
        <w:rPr>
          <w:rFonts w:ascii="Arial" w:hAnsi="Arial" w:cs="Arial"/>
          <w:sz w:val="22"/>
          <w:szCs w:val="22"/>
          <w:lang w:val="nl-NL"/>
        </w:rPr>
        <w:t xml:space="preserve">. Ook zal er witte, donkere of lichte kandijsuiker zijn. Hieronder kan je aangeven hoeveel porties je wil en hoeveel personen er zullen komen. Vervolgens kan je dan zelf ook het totaalbedrag uitrekenen. </w:t>
      </w:r>
      <w:r w:rsidR="00A92D52" w:rsidRPr="00403A15">
        <w:rPr>
          <w:rFonts w:ascii="Arial" w:hAnsi="Arial" w:cs="Arial"/>
          <w:b/>
          <w:bCs/>
          <w:sz w:val="22"/>
          <w:szCs w:val="22"/>
          <w:lang w:val="nl-NL"/>
        </w:rPr>
        <w:t xml:space="preserve">Bestellen kan tot en met </w:t>
      </w:r>
      <w:r w:rsidR="00387F2F">
        <w:rPr>
          <w:rFonts w:ascii="Arial" w:hAnsi="Arial" w:cs="Arial"/>
          <w:b/>
          <w:bCs/>
          <w:sz w:val="22"/>
          <w:szCs w:val="22"/>
          <w:lang w:val="nl-NL"/>
        </w:rPr>
        <w:t>30</w:t>
      </w:r>
      <w:r w:rsidR="00ED5F12" w:rsidRPr="00403A15">
        <w:rPr>
          <w:rFonts w:ascii="Arial" w:hAnsi="Arial" w:cs="Arial"/>
          <w:b/>
          <w:bCs/>
          <w:sz w:val="22"/>
          <w:szCs w:val="22"/>
          <w:lang w:val="nl-NL"/>
        </w:rPr>
        <w:t>/</w:t>
      </w:r>
      <w:r w:rsidR="00387F2F">
        <w:rPr>
          <w:rFonts w:ascii="Arial" w:hAnsi="Arial" w:cs="Arial"/>
          <w:b/>
          <w:bCs/>
          <w:sz w:val="22"/>
          <w:szCs w:val="22"/>
          <w:lang w:val="nl-NL"/>
        </w:rPr>
        <w:t>01</w:t>
      </w:r>
      <w:r w:rsidR="00ED5F12" w:rsidRPr="00403A15">
        <w:rPr>
          <w:rFonts w:ascii="Arial" w:hAnsi="Arial" w:cs="Arial"/>
          <w:b/>
          <w:bCs/>
          <w:sz w:val="22"/>
          <w:szCs w:val="22"/>
          <w:lang w:val="nl-NL"/>
        </w:rPr>
        <w:t>/202</w:t>
      </w:r>
      <w:r w:rsidR="00387F2F">
        <w:rPr>
          <w:rFonts w:ascii="Arial" w:hAnsi="Arial" w:cs="Arial"/>
          <w:b/>
          <w:bCs/>
          <w:sz w:val="22"/>
          <w:szCs w:val="22"/>
          <w:lang w:val="nl-NL"/>
        </w:rPr>
        <w:t>2</w:t>
      </w:r>
      <w:r w:rsidR="00ED5F12" w:rsidRPr="00403A15">
        <w:rPr>
          <w:rFonts w:ascii="Arial" w:hAnsi="Arial" w:cs="Arial"/>
          <w:b/>
          <w:bCs/>
          <w:sz w:val="22"/>
          <w:szCs w:val="22"/>
          <w:lang w:val="nl-NL"/>
        </w:rPr>
        <w:t>.</w:t>
      </w:r>
    </w:p>
    <w:p w14:paraId="12EFFE26" w14:textId="5F075B17" w:rsidR="00A92D52" w:rsidRPr="00F84A4B" w:rsidRDefault="00A92D52" w:rsidP="00AB29A8">
      <w:pPr>
        <w:rPr>
          <w:rFonts w:ascii="Arial" w:hAnsi="Arial" w:cs="Arial"/>
          <w:sz w:val="22"/>
          <w:szCs w:val="22"/>
          <w:lang w:val="nl-NL"/>
        </w:rPr>
      </w:pPr>
    </w:p>
    <w:p w14:paraId="383E610A" w14:textId="3B5EA676" w:rsidR="00A92D52" w:rsidRPr="00F84A4B" w:rsidRDefault="00A92D52" w:rsidP="00AB29A8">
      <w:pPr>
        <w:rPr>
          <w:rFonts w:ascii="Arial" w:hAnsi="Arial" w:cs="Arial"/>
          <w:sz w:val="22"/>
          <w:szCs w:val="22"/>
          <w:lang w:val="nl-NL"/>
        </w:rPr>
      </w:pPr>
      <w:r w:rsidRPr="00F84A4B">
        <w:rPr>
          <w:rFonts w:ascii="Arial" w:hAnsi="Arial" w:cs="Arial"/>
          <w:b/>
          <w:bCs/>
          <w:sz w:val="22"/>
          <w:szCs w:val="22"/>
          <w:lang w:val="nl-NL"/>
        </w:rPr>
        <w:t>BELANGRIJK</w:t>
      </w:r>
      <w:r w:rsidRPr="00F84A4B">
        <w:rPr>
          <w:rFonts w:ascii="Arial" w:hAnsi="Arial" w:cs="Arial"/>
          <w:sz w:val="22"/>
          <w:szCs w:val="22"/>
          <w:lang w:val="nl-NL"/>
        </w:rPr>
        <w:t xml:space="preserve">: Afhalen is ook mogelijk. Duid dit dan wel duidelijk aan op dit formulier. </w:t>
      </w:r>
    </w:p>
    <w:p w14:paraId="6406C494" w14:textId="1CBD0053" w:rsidR="00AB29A8" w:rsidRDefault="00AB29A8" w:rsidP="00AB29A8">
      <w:pPr>
        <w:rPr>
          <w:rFonts w:ascii="Arial" w:hAnsi="Arial" w:cs="Arial"/>
          <w:lang w:val="nl-NL"/>
        </w:rPr>
      </w:pPr>
    </w:p>
    <w:p w14:paraId="05FBC78A" w14:textId="77777777" w:rsidR="00F84A4B" w:rsidRPr="001665EB" w:rsidRDefault="00F84A4B" w:rsidP="00AB29A8">
      <w:pPr>
        <w:rPr>
          <w:rFonts w:ascii="Arial" w:hAnsi="Arial" w:cs="Arial"/>
          <w:lang w:val="nl-NL"/>
        </w:rPr>
      </w:pPr>
    </w:p>
    <w:p w14:paraId="6FEB23F5" w14:textId="009074DE" w:rsidR="00AB29A8" w:rsidRPr="00F84A4B" w:rsidRDefault="00AB29A8" w:rsidP="00AB29A8">
      <w:pPr>
        <w:rPr>
          <w:rFonts w:ascii="Arial" w:hAnsi="Arial" w:cs="Arial"/>
          <w:sz w:val="22"/>
          <w:szCs w:val="22"/>
          <w:lang w:val="nl-NL"/>
        </w:rPr>
      </w:pPr>
      <w:r w:rsidRPr="00F84A4B">
        <w:rPr>
          <w:rFonts w:ascii="Arial" w:hAnsi="Arial" w:cs="Arial"/>
          <w:b/>
          <w:bCs/>
          <w:sz w:val="22"/>
          <w:szCs w:val="22"/>
          <w:lang w:val="nl-NL"/>
        </w:rPr>
        <w:t>BESTELLING</w:t>
      </w:r>
      <w:r w:rsidRPr="00F84A4B">
        <w:rPr>
          <w:rFonts w:ascii="Arial" w:hAnsi="Arial" w:cs="Arial"/>
          <w:sz w:val="22"/>
          <w:szCs w:val="22"/>
          <w:lang w:val="nl-NL"/>
        </w:rPr>
        <w:t>:</w:t>
      </w:r>
      <w:r w:rsidR="00B44D30">
        <w:rPr>
          <w:rFonts w:ascii="Arial" w:hAnsi="Arial" w:cs="Arial"/>
          <w:sz w:val="22"/>
          <w:szCs w:val="22"/>
          <w:lang w:val="nl-NL"/>
        </w:rPr>
        <w:t xml:space="preserve"> </w:t>
      </w:r>
    </w:p>
    <w:p w14:paraId="2ACF691D" w14:textId="288A2282" w:rsidR="00AB29A8" w:rsidRPr="00F84A4B" w:rsidRDefault="00AB29A8" w:rsidP="00AB29A8">
      <w:pPr>
        <w:rPr>
          <w:rFonts w:ascii="Arial" w:hAnsi="Arial" w:cs="Arial"/>
          <w:sz w:val="22"/>
          <w:szCs w:val="22"/>
          <w:lang w:val="nl-NL"/>
        </w:rPr>
      </w:pPr>
    </w:p>
    <w:p w14:paraId="6FD92249" w14:textId="2B30A733" w:rsidR="00A92D52" w:rsidRPr="00F84A4B" w:rsidRDefault="00A92D52" w:rsidP="00A92D52">
      <w:pPr>
        <w:spacing w:line="360" w:lineRule="auto"/>
        <w:jc w:val="both"/>
        <w:rPr>
          <w:rFonts w:ascii="Arial" w:hAnsi="Arial" w:cs="Arial"/>
          <w:sz w:val="22"/>
          <w:szCs w:val="22"/>
          <w:lang w:val="nl-NL"/>
        </w:rPr>
      </w:pPr>
      <w:r w:rsidRPr="00F84A4B">
        <w:rPr>
          <w:rFonts w:ascii="Arial" w:hAnsi="Arial" w:cs="Arial"/>
          <w:sz w:val="22"/>
          <w:szCs w:val="22"/>
          <w:lang w:val="nl-NL"/>
        </w:rPr>
        <w:t>Naam + voornaam danser: …………………………………………………………………...</w:t>
      </w:r>
      <w:r w:rsidR="00BD55EA">
        <w:rPr>
          <w:rFonts w:ascii="Arial" w:hAnsi="Arial" w:cs="Arial"/>
          <w:sz w:val="22"/>
          <w:szCs w:val="22"/>
          <w:lang w:val="nl-NL"/>
        </w:rPr>
        <w:t>...........</w:t>
      </w:r>
    </w:p>
    <w:p w14:paraId="7805476C" w14:textId="6B9F1EEA" w:rsidR="00A92D52" w:rsidRDefault="00A92D52" w:rsidP="00A92D52">
      <w:pPr>
        <w:spacing w:line="360" w:lineRule="auto"/>
        <w:jc w:val="both"/>
        <w:rPr>
          <w:rFonts w:ascii="Arial" w:hAnsi="Arial" w:cs="Arial"/>
          <w:sz w:val="22"/>
          <w:szCs w:val="22"/>
          <w:lang w:val="nl-NL"/>
        </w:rPr>
      </w:pPr>
      <w:r w:rsidRPr="00F84A4B">
        <w:rPr>
          <w:rFonts w:ascii="Arial" w:hAnsi="Arial" w:cs="Arial"/>
          <w:sz w:val="22"/>
          <w:szCs w:val="22"/>
          <w:lang w:val="nl-NL"/>
        </w:rPr>
        <w:t>Dansles die danser volgt: ……………………………………………………………………</w:t>
      </w:r>
      <w:r w:rsidR="00BD55EA">
        <w:rPr>
          <w:rFonts w:ascii="Arial" w:hAnsi="Arial" w:cs="Arial"/>
          <w:sz w:val="22"/>
          <w:szCs w:val="22"/>
          <w:lang w:val="nl-NL"/>
        </w:rPr>
        <w:t>…</w:t>
      </w:r>
      <w:proofErr w:type="gramStart"/>
      <w:r w:rsidR="00BD55EA">
        <w:rPr>
          <w:rFonts w:ascii="Arial" w:hAnsi="Arial" w:cs="Arial"/>
          <w:sz w:val="22"/>
          <w:szCs w:val="22"/>
          <w:lang w:val="nl-NL"/>
        </w:rPr>
        <w:t>…….</w:t>
      </w:r>
      <w:proofErr w:type="gramEnd"/>
      <w:r w:rsidR="00BD55EA">
        <w:rPr>
          <w:rFonts w:ascii="Arial" w:hAnsi="Arial" w:cs="Arial"/>
          <w:sz w:val="22"/>
          <w:szCs w:val="22"/>
          <w:lang w:val="nl-NL"/>
        </w:rPr>
        <w:t>.</w:t>
      </w:r>
    </w:p>
    <w:p w14:paraId="304BEE89" w14:textId="77777777" w:rsidR="00403A15" w:rsidRPr="00F84A4B" w:rsidRDefault="00403A15" w:rsidP="00A92D52">
      <w:pPr>
        <w:spacing w:line="360" w:lineRule="auto"/>
        <w:jc w:val="both"/>
        <w:rPr>
          <w:rFonts w:ascii="Arial" w:hAnsi="Arial" w:cs="Arial"/>
          <w:sz w:val="22"/>
          <w:szCs w:val="22"/>
          <w:lang w:val="nl-NL"/>
        </w:rPr>
      </w:pPr>
    </w:p>
    <w:p w14:paraId="5657931D" w14:textId="540DC083" w:rsidR="001A7B91" w:rsidRPr="00F84A4B" w:rsidRDefault="00403A15" w:rsidP="00403A15">
      <w:pPr>
        <w:spacing w:line="360" w:lineRule="auto"/>
        <w:rPr>
          <w:rFonts w:ascii="Arial" w:hAnsi="Arial" w:cs="Arial"/>
          <w:sz w:val="22"/>
          <w:szCs w:val="22"/>
          <w:lang w:val="nl-NL"/>
        </w:rPr>
      </w:pPr>
      <w:r>
        <w:rPr>
          <w:rFonts w:ascii="Arial" w:hAnsi="Arial" w:cs="Arial"/>
          <w:sz w:val="22"/>
          <w:szCs w:val="22"/>
          <w:lang w:val="nl-NL"/>
        </w:rPr>
        <w:t>In de dansschool eten:</w:t>
      </w:r>
    </w:p>
    <w:p w14:paraId="7D8852D6" w14:textId="001E1254" w:rsidR="00403A15" w:rsidRDefault="00A92D52" w:rsidP="00403A15">
      <w:pPr>
        <w:spacing w:line="360" w:lineRule="auto"/>
        <w:rPr>
          <w:rFonts w:ascii="Arial" w:hAnsi="Arial" w:cs="Arial"/>
          <w:sz w:val="22"/>
          <w:szCs w:val="22"/>
          <w:lang w:val="nl-NL"/>
        </w:rPr>
      </w:pPr>
      <w:r w:rsidRPr="00F84A4B">
        <w:rPr>
          <w:rFonts w:ascii="Arial" w:hAnsi="Arial" w:cs="Arial"/>
          <w:sz w:val="22"/>
          <w:szCs w:val="22"/>
          <w:lang w:val="nl-NL"/>
        </w:rPr>
        <w:t>Aantal personen: ………… personen</w:t>
      </w:r>
      <w:r w:rsidR="00A44268">
        <w:rPr>
          <w:rFonts w:ascii="Arial" w:hAnsi="Arial" w:cs="Arial"/>
          <w:sz w:val="22"/>
          <w:szCs w:val="22"/>
          <w:lang w:val="nl-NL"/>
        </w:rPr>
        <w:t xml:space="preserve"> (……. </w:t>
      </w:r>
      <w:proofErr w:type="gramStart"/>
      <w:r w:rsidR="00A44268">
        <w:rPr>
          <w:rFonts w:ascii="Arial" w:hAnsi="Arial" w:cs="Arial"/>
          <w:sz w:val="22"/>
          <w:szCs w:val="22"/>
          <w:lang w:val="nl-NL"/>
        </w:rPr>
        <w:t>kinderen</w:t>
      </w:r>
      <w:proofErr w:type="gramEnd"/>
      <w:r w:rsidR="00A44268">
        <w:rPr>
          <w:rFonts w:ascii="Arial" w:hAnsi="Arial" w:cs="Arial"/>
          <w:sz w:val="22"/>
          <w:szCs w:val="22"/>
          <w:lang w:val="nl-NL"/>
        </w:rPr>
        <w:t xml:space="preserve"> en ……. </w:t>
      </w:r>
      <w:proofErr w:type="gramStart"/>
      <w:r w:rsidR="00A44268">
        <w:rPr>
          <w:rFonts w:ascii="Arial" w:hAnsi="Arial" w:cs="Arial"/>
          <w:sz w:val="22"/>
          <w:szCs w:val="22"/>
          <w:lang w:val="nl-NL"/>
        </w:rPr>
        <w:t xml:space="preserve">volwassenen) </w:t>
      </w:r>
      <w:r w:rsidR="001A7B91" w:rsidRPr="00F84A4B">
        <w:rPr>
          <w:rFonts w:ascii="Arial" w:hAnsi="Arial" w:cs="Arial"/>
          <w:sz w:val="22"/>
          <w:szCs w:val="22"/>
          <w:lang w:val="nl-NL"/>
        </w:rPr>
        <w:t xml:space="preserve"> +</w:t>
      </w:r>
      <w:proofErr w:type="gramEnd"/>
      <w:r w:rsidR="001A7B91" w:rsidRPr="00F84A4B">
        <w:rPr>
          <w:rFonts w:ascii="Arial" w:hAnsi="Arial" w:cs="Arial"/>
          <w:sz w:val="22"/>
          <w:szCs w:val="22"/>
          <w:lang w:val="nl-NL"/>
        </w:rPr>
        <w:t xml:space="preserve"> a</w:t>
      </w:r>
      <w:r w:rsidRPr="00F84A4B">
        <w:rPr>
          <w:rFonts w:ascii="Arial" w:hAnsi="Arial" w:cs="Arial"/>
          <w:sz w:val="22"/>
          <w:szCs w:val="22"/>
          <w:lang w:val="nl-NL"/>
        </w:rPr>
        <w:t>antal porties: ……………</w:t>
      </w:r>
      <w:r w:rsidR="001A7B91" w:rsidRPr="00F84A4B">
        <w:rPr>
          <w:rFonts w:ascii="Arial" w:hAnsi="Arial" w:cs="Arial"/>
          <w:sz w:val="22"/>
          <w:szCs w:val="22"/>
          <w:lang w:val="nl-NL"/>
        </w:rPr>
        <w:t xml:space="preserve"> </w:t>
      </w:r>
      <w:r w:rsidRPr="00F84A4B">
        <w:rPr>
          <w:rFonts w:ascii="Arial" w:hAnsi="Arial" w:cs="Arial"/>
          <w:sz w:val="22"/>
          <w:szCs w:val="22"/>
          <w:lang w:val="nl-NL"/>
        </w:rPr>
        <w:t>porties (1 portie = 6 euro)</w:t>
      </w:r>
      <w:r w:rsidR="001A7B91" w:rsidRPr="00F84A4B">
        <w:rPr>
          <w:rFonts w:ascii="Arial" w:hAnsi="Arial" w:cs="Arial"/>
          <w:sz w:val="22"/>
          <w:szCs w:val="22"/>
          <w:lang w:val="nl-NL"/>
        </w:rPr>
        <w:t xml:space="preserve"> o</w:t>
      </w:r>
      <w:r w:rsidRPr="00F84A4B">
        <w:rPr>
          <w:rFonts w:ascii="Arial" w:hAnsi="Arial" w:cs="Arial"/>
          <w:sz w:val="22"/>
          <w:szCs w:val="22"/>
          <w:lang w:val="nl-NL"/>
        </w:rPr>
        <w:t>m: ……………… (geschat uur)</w:t>
      </w:r>
      <w:r w:rsidR="00403A15">
        <w:rPr>
          <w:rFonts w:ascii="Arial" w:hAnsi="Arial" w:cs="Arial"/>
          <w:sz w:val="22"/>
          <w:szCs w:val="22"/>
          <w:lang w:val="nl-NL"/>
        </w:rPr>
        <w:t xml:space="preserve"> </w:t>
      </w:r>
    </w:p>
    <w:p w14:paraId="2A200CD0" w14:textId="77777777" w:rsidR="00403A15" w:rsidRDefault="00403A15" w:rsidP="00403A15">
      <w:pPr>
        <w:spacing w:line="360" w:lineRule="auto"/>
        <w:rPr>
          <w:rFonts w:ascii="Arial" w:hAnsi="Arial" w:cs="Arial"/>
          <w:sz w:val="22"/>
          <w:szCs w:val="22"/>
          <w:lang w:val="nl-NL"/>
        </w:rPr>
      </w:pPr>
    </w:p>
    <w:p w14:paraId="555225BE" w14:textId="2A985125" w:rsidR="00403A15" w:rsidRDefault="00403A15" w:rsidP="00403A15">
      <w:pPr>
        <w:spacing w:line="360" w:lineRule="auto"/>
        <w:rPr>
          <w:rFonts w:ascii="Arial" w:hAnsi="Arial" w:cs="Arial"/>
          <w:sz w:val="22"/>
          <w:szCs w:val="22"/>
          <w:lang w:val="nl-NL"/>
        </w:rPr>
      </w:pPr>
      <w:r>
        <w:rPr>
          <w:rFonts w:ascii="Arial" w:hAnsi="Arial" w:cs="Arial"/>
          <w:sz w:val="22"/>
          <w:szCs w:val="22"/>
          <w:lang w:val="nl-NL"/>
        </w:rPr>
        <w:t>Afhalen:</w:t>
      </w:r>
    </w:p>
    <w:p w14:paraId="2CE30634" w14:textId="152565AC" w:rsidR="00403A15" w:rsidRPr="00F84A4B" w:rsidRDefault="00403A15" w:rsidP="00403A15">
      <w:pPr>
        <w:spacing w:line="360" w:lineRule="auto"/>
        <w:rPr>
          <w:rFonts w:ascii="Arial" w:hAnsi="Arial" w:cs="Arial"/>
          <w:sz w:val="22"/>
          <w:szCs w:val="22"/>
          <w:lang w:val="nl-NL"/>
        </w:rPr>
      </w:pPr>
      <w:r w:rsidRPr="00F84A4B">
        <w:rPr>
          <w:rFonts w:ascii="Arial" w:hAnsi="Arial" w:cs="Arial"/>
          <w:sz w:val="22"/>
          <w:szCs w:val="22"/>
          <w:lang w:val="nl-NL"/>
        </w:rPr>
        <w:t xml:space="preserve">Aantal personen: ………… personen </w:t>
      </w:r>
      <w:r w:rsidR="00A44268">
        <w:rPr>
          <w:rFonts w:ascii="Arial" w:hAnsi="Arial" w:cs="Arial"/>
          <w:sz w:val="22"/>
          <w:szCs w:val="22"/>
          <w:lang w:val="nl-NL"/>
        </w:rPr>
        <w:t xml:space="preserve">(……. </w:t>
      </w:r>
      <w:proofErr w:type="gramStart"/>
      <w:r w:rsidR="00A44268">
        <w:rPr>
          <w:rFonts w:ascii="Arial" w:hAnsi="Arial" w:cs="Arial"/>
          <w:sz w:val="22"/>
          <w:szCs w:val="22"/>
          <w:lang w:val="nl-NL"/>
        </w:rPr>
        <w:t>kinderen</w:t>
      </w:r>
      <w:proofErr w:type="gramEnd"/>
      <w:r w:rsidR="00A44268">
        <w:rPr>
          <w:rFonts w:ascii="Arial" w:hAnsi="Arial" w:cs="Arial"/>
          <w:sz w:val="22"/>
          <w:szCs w:val="22"/>
          <w:lang w:val="nl-NL"/>
        </w:rPr>
        <w:t xml:space="preserve"> en ……. </w:t>
      </w:r>
      <w:proofErr w:type="gramStart"/>
      <w:r w:rsidR="00A44268">
        <w:rPr>
          <w:rFonts w:ascii="Arial" w:hAnsi="Arial" w:cs="Arial"/>
          <w:sz w:val="22"/>
          <w:szCs w:val="22"/>
          <w:lang w:val="nl-NL"/>
        </w:rPr>
        <w:t>volwassenen</w:t>
      </w:r>
      <w:proofErr w:type="gramEnd"/>
      <w:r w:rsidR="00A44268">
        <w:rPr>
          <w:rFonts w:ascii="Arial" w:hAnsi="Arial" w:cs="Arial"/>
          <w:sz w:val="22"/>
          <w:szCs w:val="22"/>
          <w:lang w:val="nl-NL"/>
        </w:rPr>
        <w:t xml:space="preserve">) </w:t>
      </w:r>
      <w:r w:rsidRPr="00F84A4B">
        <w:rPr>
          <w:rFonts w:ascii="Arial" w:hAnsi="Arial" w:cs="Arial"/>
          <w:sz w:val="22"/>
          <w:szCs w:val="22"/>
          <w:lang w:val="nl-NL"/>
        </w:rPr>
        <w:t xml:space="preserve">+ aantal porties: ………… porties (1 portie = </w:t>
      </w:r>
      <w:r w:rsidR="003A4F10">
        <w:rPr>
          <w:rFonts w:ascii="Arial" w:hAnsi="Arial" w:cs="Arial"/>
          <w:sz w:val="22"/>
          <w:szCs w:val="22"/>
          <w:lang w:val="nl-NL"/>
        </w:rPr>
        <w:t>4</w:t>
      </w:r>
      <w:r w:rsidRPr="00F84A4B">
        <w:rPr>
          <w:rFonts w:ascii="Arial" w:hAnsi="Arial" w:cs="Arial"/>
          <w:sz w:val="22"/>
          <w:szCs w:val="22"/>
          <w:lang w:val="nl-NL"/>
        </w:rPr>
        <w:t xml:space="preserve"> euro) </w:t>
      </w:r>
    </w:p>
    <w:p w14:paraId="0CBB9910" w14:textId="06D27F39" w:rsidR="00A92D52" w:rsidRPr="00F84A4B" w:rsidRDefault="00A92D52" w:rsidP="00A92D52">
      <w:pPr>
        <w:rPr>
          <w:rFonts w:ascii="Arial" w:hAnsi="Arial" w:cs="Arial"/>
          <w:b/>
          <w:bCs/>
          <w:sz w:val="22"/>
          <w:szCs w:val="22"/>
          <w:lang w:val="nl-NL"/>
        </w:rPr>
      </w:pPr>
    </w:p>
    <w:p w14:paraId="6F8FEFDB" w14:textId="7FF1A1FC" w:rsidR="00403A15" w:rsidRPr="00F84A4B" w:rsidRDefault="00AB29A8" w:rsidP="00A92D52">
      <w:pPr>
        <w:rPr>
          <w:rFonts w:ascii="Arial" w:hAnsi="Arial" w:cs="Arial"/>
          <w:sz w:val="22"/>
          <w:szCs w:val="22"/>
          <w:lang w:val="nl-NL"/>
        </w:rPr>
      </w:pPr>
      <w:r w:rsidRPr="00F84A4B">
        <w:rPr>
          <w:rFonts w:ascii="Arial" w:hAnsi="Arial" w:cs="Arial"/>
          <w:b/>
          <w:bCs/>
          <w:sz w:val="22"/>
          <w:szCs w:val="22"/>
          <w:lang w:val="nl-NL"/>
        </w:rPr>
        <w:t>TOTAAL BEDRAG</w:t>
      </w:r>
      <w:r w:rsidRPr="00F84A4B">
        <w:rPr>
          <w:rFonts w:ascii="Arial" w:hAnsi="Arial" w:cs="Arial"/>
          <w:sz w:val="22"/>
          <w:szCs w:val="22"/>
          <w:lang w:val="nl-NL"/>
        </w:rPr>
        <w:t xml:space="preserve">: </w:t>
      </w:r>
      <w:proofErr w:type="gramStart"/>
      <w:r w:rsidRPr="00F84A4B">
        <w:rPr>
          <w:rFonts w:ascii="Arial" w:hAnsi="Arial" w:cs="Arial"/>
          <w:sz w:val="22"/>
          <w:szCs w:val="22"/>
          <w:lang w:val="nl-NL"/>
        </w:rPr>
        <w:t>…….</w:t>
      </w:r>
      <w:proofErr w:type="gramEnd"/>
      <w:r w:rsidRPr="00F84A4B">
        <w:rPr>
          <w:rFonts w:ascii="Arial" w:hAnsi="Arial" w:cs="Arial"/>
          <w:sz w:val="22"/>
          <w:szCs w:val="22"/>
          <w:lang w:val="nl-NL"/>
        </w:rPr>
        <w:t xml:space="preserve">…….. </w:t>
      </w:r>
      <w:proofErr w:type="gramStart"/>
      <w:r w:rsidRPr="00F84A4B">
        <w:rPr>
          <w:rFonts w:ascii="Arial" w:hAnsi="Arial" w:cs="Arial"/>
          <w:sz w:val="22"/>
          <w:szCs w:val="22"/>
          <w:lang w:val="nl-NL"/>
        </w:rPr>
        <w:t>euro</w:t>
      </w:r>
      <w:proofErr w:type="gramEnd"/>
    </w:p>
    <w:p w14:paraId="2CF23CD3" w14:textId="7229D13B" w:rsidR="00AB29A8" w:rsidRPr="00F84A4B" w:rsidRDefault="00AB29A8" w:rsidP="00AB29A8">
      <w:pPr>
        <w:rPr>
          <w:rFonts w:ascii="Arial" w:hAnsi="Arial" w:cs="Arial"/>
          <w:b/>
          <w:bCs/>
          <w:sz w:val="22"/>
          <w:szCs w:val="22"/>
          <w:lang w:val="nl-NL"/>
        </w:rPr>
      </w:pPr>
    </w:p>
    <w:p w14:paraId="64144457" w14:textId="0749B6B0" w:rsidR="00AB29A8" w:rsidRPr="00F84A4B" w:rsidRDefault="00AB29A8" w:rsidP="00AB29A8">
      <w:pPr>
        <w:rPr>
          <w:rFonts w:ascii="Arial" w:hAnsi="Arial" w:cs="Arial"/>
          <w:b/>
          <w:bCs/>
          <w:sz w:val="22"/>
          <w:szCs w:val="22"/>
          <w:lang w:val="nl-NL"/>
        </w:rPr>
      </w:pPr>
    </w:p>
    <w:p w14:paraId="788EA7B3" w14:textId="55FFB0EB" w:rsidR="00AB29A8" w:rsidRPr="00F84A4B" w:rsidRDefault="00AB29A8" w:rsidP="00AB29A8">
      <w:pPr>
        <w:rPr>
          <w:rFonts w:ascii="Arial" w:hAnsi="Arial" w:cs="Arial"/>
          <w:sz w:val="22"/>
          <w:szCs w:val="22"/>
          <w:lang w:val="nl-NL"/>
        </w:rPr>
      </w:pPr>
      <w:r w:rsidRPr="00F84A4B">
        <w:rPr>
          <w:rFonts w:ascii="Arial" w:hAnsi="Arial" w:cs="Arial"/>
          <w:b/>
          <w:bCs/>
          <w:sz w:val="22"/>
          <w:szCs w:val="22"/>
          <w:lang w:val="nl-NL"/>
        </w:rPr>
        <w:t>Bestellen kan als volgt</w:t>
      </w:r>
      <w:r w:rsidRPr="00F84A4B">
        <w:rPr>
          <w:rFonts w:ascii="Arial" w:hAnsi="Arial" w:cs="Arial"/>
          <w:sz w:val="22"/>
          <w:szCs w:val="22"/>
          <w:lang w:val="nl-NL"/>
        </w:rPr>
        <w:t xml:space="preserve">: </w:t>
      </w:r>
    </w:p>
    <w:p w14:paraId="13C48606" w14:textId="44882314" w:rsidR="00AB29A8" w:rsidRPr="00F84A4B" w:rsidRDefault="00AB29A8" w:rsidP="00AB29A8">
      <w:pPr>
        <w:pStyle w:val="Lijstalinea"/>
        <w:numPr>
          <w:ilvl w:val="0"/>
          <w:numId w:val="1"/>
        </w:numPr>
        <w:rPr>
          <w:rFonts w:ascii="Arial" w:hAnsi="Arial" w:cs="Arial"/>
          <w:sz w:val="22"/>
          <w:szCs w:val="22"/>
          <w:lang w:val="nl-NL"/>
        </w:rPr>
      </w:pPr>
      <w:r w:rsidRPr="00F84A4B">
        <w:rPr>
          <w:rFonts w:ascii="Arial" w:hAnsi="Arial" w:cs="Arial"/>
          <w:sz w:val="22"/>
          <w:szCs w:val="22"/>
          <w:lang w:val="nl-NL"/>
        </w:rPr>
        <w:t>Mail ons de bestelling door, geef dit formulier af in de les en schrijf het geld over op: BE05 3630 7571 2075. Vergeet je naam niet te vermelden!</w:t>
      </w:r>
    </w:p>
    <w:p w14:paraId="6CB1304F" w14:textId="7B8AAE7A" w:rsidR="001A7B91" w:rsidRPr="00F84A4B" w:rsidRDefault="00AB29A8" w:rsidP="00AB29A8">
      <w:pPr>
        <w:pStyle w:val="Lijstalinea"/>
        <w:numPr>
          <w:ilvl w:val="0"/>
          <w:numId w:val="1"/>
        </w:numPr>
        <w:rPr>
          <w:rFonts w:ascii="Arial" w:hAnsi="Arial" w:cs="Arial"/>
          <w:sz w:val="22"/>
          <w:szCs w:val="22"/>
          <w:lang w:val="nl-NL"/>
        </w:rPr>
      </w:pPr>
      <w:r w:rsidRPr="00F84A4B">
        <w:rPr>
          <w:rFonts w:ascii="Arial" w:hAnsi="Arial" w:cs="Arial"/>
          <w:sz w:val="22"/>
          <w:szCs w:val="22"/>
          <w:lang w:val="nl-NL"/>
        </w:rPr>
        <w:t xml:space="preserve">Geef dit formulier samen met het geld af tijdens de les. </w:t>
      </w:r>
    </w:p>
    <w:p w14:paraId="2C74DBE6" w14:textId="77777777" w:rsidR="001A7B91" w:rsidRPr="00F84A4B" w:rsidRDefault="001A7B91" w:rsidP="00AB29A8">
      <w:pPr>
        <w:rPr>
          <w:rFonts w:ascii="Arial" w:hAnsi="Arial" w:cs="Arial"/>
          <w:sz w:val="22"/>
          <w:szCs w:val="22"/>
          <w:lang w:val="nl-NL"/>
        </w:rPr>
      </w:pPr>
    </w:p>
    <w:p w14:paraId="333A4C03" w14:textId="3F4BB4A7" w:rsidR="00AB29A8" w:rsidRPr="00F84A4B" w:rsidRDefault="00CF7C7F" w:rsidP="00AB29A8">
      <w:pPr>
        <w:rPr>
          <w:rFonts w:ascii="Arial" w:hAnsi="Arial" w:cs="Arial"/>
          <w:sz w:val="22"/>
          <w:szCs w:val="22"/>
          <w:lang w:val="nl-NL"/>
        </w:rPr>
      </w:pPr>
      <w:r w:rsidRPr="00CF7C7F">
        <w:rPr>
          <w:rFonts w:ascii="Arial" w:hAnsi="Arial" w:cs="Arial"/>
          <w:b/>
          <w:bCs/>
          <w:sz w:val="22"/>
          <w:szCs w:val="22"/>
          <w:lang w:val="nl-NL"/>
        </w:rPr>
        <w:t>OPGELET:</w:t>
      </w:r>
      <w:r>
        <w:rPr>
          <w:rFonts w:ascii="Arial" w:hAnsi="Arial" w:cs="Arial"/>
          <w:sz w:val="22"/>
          <w:szCs w:val="22"/>
          <w:lang w:val="nl-NL"/>
        </w:rPr>
        <w:t xml:space="preserve"> Moesten de maatregelen het ons niet toestaan de </w:t>
      </w:r>
      <w:proofErr w:type="spellStart"/>
      <w:r>
        <w:rPr>
          <w:rFonts w:ascii="Arial" w:hAnsi="Arial" w:cs="Arial"/>
          <w:sz w:val="22"/>
          <w:szCs w:val="22"/>
          <w:lang w:val="nl-NL"/>
        </w:rPr>
        <w:t>pannenkoekendag</w:t>
      </w:r>
      <w:proofErr w:type="spellEnd"/>
      <w:r>
        <w:rPr>
          <w:rFonts w:ascii="Arial" w:hAnsi="Arial" w:cs="Arial"/>
          <w:sz w:val="22"/>
          <w:szCs w:val="22"/>
          <w:lang w:val="nl-NL"/>
        </w:rPr>
        <w:t xml:space="preserve"> te laten doorgaan, zullen alle pannenkoeken afgehaald kunnen worden. </w:t>
      </w:r>
    </w:p>
    <w:p w14:paraId="3BF2A190" w14:textId="1E681293" w:rsidR="00387F2F" w:rsidRDefault="00387F2F" w:rsidP="00AB29A8">
      <w:pPr>
        <w:rPr>
          <w:rFonts w:ascii="Arial" w:hAnsi="Arial" w:cs="Arial"/>
          <w:sz w:val="22"/>
          <w:szCs w:val="22"/>
          <w:lang w:val="nl-NL"/>
        </w:rPr>
      </w:pPr>
    </w:p>
    <w:p w14:paraId="199D52BE" w14:textId="77777777" w:rsidR="00CF7C7F" w:rsidRDefault="00CF7C7F" w:rsidP="00AB29A8">
      <w:pPr>
        <w:rPr>
          <w:rFonts w:ascii="Arial" w:hAnsi="Arial" w:cs="Arial"/>
          <w:sz w:val="22"/>
          <w:szCs w:val="22"/>
          <w:lang w:val="nl-NL"/>
        </w:rPr>
      </w:pPr>
    </w:p>
    <w:p w14:paraId="5E82E721" w14:textId="4D33167D" w:rsidR="00AB29A8" w:rsidRPr="00F84A4B" w:rsidRDefault="00AB29A8" w:rsidP="00AB29A8">
      <w:pPr>
        <w:rPr>
          <w:rFonts w:ascii="Arial" w:hAnsi="Arial" w:cs="Arial"/>
          <w:sz w:val="22"/>
          <w:szCs w:val="22"/>
          <w:lang w:val="nl-NL"/>
        </w:rPr>
      </w:pPr>
      <w:r w:rsidRPr="00F84A4B">
        <w:rPr>
          <w:rFonts w:ascii="Arial" w:hAnsi="Arial" w:cs="Arial"/>
          <w:sz w:val="22"/>
          <w:szCs w:val="22"/>
          <w:lang w:val="nl-NL"/>
        </w:rPr>
        <w:t>Veel liefs</w:t>
      </w:r>
    </w:p>
    <w:p w14:paraId="63330BFB" w14:textId="79AB58BE" w:rsidR="00A92D52" w:rsidRPr="00F84A4B" w:rsidRDefault="00AB29A8">
      <w:pPr>
        <w:rPr>
          <w:rFonts w:ascii="Arial" w:hAnsi="Arial" w:cs="Arial"/>
          <w:sz w:val="22"/>
          <w:szCs w:val="22"/>
          <w:lang w:val="nl-NL"/>
        </w:rPr>
      </w:pPr>
      <w:r w:rsidRPr="00F84A4B">
        <w:rPr>
          <w:rFonts w:ascii="Arial" w:hAnsi="Arial" w:cs="Arial"/>
          <w:sz w:val="22"/>
          <w:szCs w:val="22"/>
          <w:lang w:val="nl-NL"/>
        </w:rPr>
        <w:t>Het DanceArt Studio-team</w:t>
      </w:r>
    </w:p>
    <w:sectPr w:rsidR="00A92D52" w:rsidRPr="00F84A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E0F37"/>
    <w:multiLevelType w:val="hybridMultilevel"/>
    <w:tmpl w:val="C610FF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9A8"/>
    <w:rsid w:val="001A7B91"/>
    <w:rsid w:val="001D2B78"/>
    <w:rsid w:val="00387F2F"/>
    <w:rsid w:val="003A4F10"/>
    <w:rsid w:val="00403A15"/>
    <w:rsid w:val="004B615D"/>
    <w:rsid w:val="008D769D"/>
    <w:rsid w:val="00914316"/>
    <w:rsid w:val="00A00613"/>
    <w:rsid w:val="00A44268"/>
    <w:rsid w:val="00A92D52"/>
    <w:rsid w:val="00AB29A8"/>
    <w:rsid w:val="00B44D30"/>
    <w:rsid w:val="00BD55EA"/>
    <w:rsid w:val="00C22C6F"/>
    <w:rsid w:val="00CB0F91"/>
    <w:rsid w:val="00CF7C7F"/>
    <w:rsid w:val="00E16E98"/>
    <w:rsid w:val="00E21F32"/>
    <w:rsid w:val="00ED5F12"/>
    <w:rsid w:val="00F84A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0A9DD"/>
  <w15:chartTrackingRefBased/>
  <w15:docId w15:val="{D50E68BE-30D3-C547-B06F-F32C9F0C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92D52"/>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29A8"/>
    <w:pPr>
      <w:ind w:left="720"/>
      <w:contextualSpacing/>
    </w:pPr>
    <w:rPr>
      <w:rFonts w:asciiTheme="minorHAnsi" w:eastAsiaTheme="minorHAnsi" w:hAnsiTheme="minorHAnsi" w:cstheme="minorBidi"/>
      <w:lang w:eastAsia="en-US"/>
    </w:rPr>
  </w:style>
  <w:style w:type="character" w:styleId="Hyperlink">
    <w:name w:val="Hyperlink"/>
    <w:basedOn w:val="Standaardalinea-lettertype"/>
    <w:uiPriority w:val="99"/>
    <w:unhideWhenUsed/>
    <w:rsid w:val="00A00613"/>
    <w:rPr>
      <w:color w:val="0563C1" w:themeColor="hyperlink"/>
      <w:u w:val="single"/>
    </w:rPr>
  </w:style>
  <w:style w:type="character" w:styleId="Onopgelostemelding">
    <w:name w:val="Unresolved Mention"/>
    <w:basedOn w:val="Standaardalinea-lettertype"/>
    <w:uiPriority w:val="99"/>
    <w:semiHidden/>
    <w:unhideWhenUsed/>
    <w:rsid w:val="00A00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20175">
      <w:bodyDiv w:val="1"/>
      <w:marLeft w:val="0"/>
      <w:marRight w:val="0"/>
      <w:marTop w:val="0"/>
      <w:marBottom w:val="0"/>
      <w:divBdr>
        <w:top w:val="none" w:sz="0" w:space="0" w:color="auto"/>
        <w:left w:val="none" w:sz="0" w:space="0" w:color="auto"/>
        <w:bottom w:val="none" w:sz="0" w:space="0" w:color="auto"/>
        <w:right w:val="none" w:sz="0" w:space="0" w:color="auto"/>
      </w:divBdr>
    </w:div>
    <w:div w:id="117264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246</Words>
  <Characters>1355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 Hendrix</dc:creator>
  <cp:keywords/>
  <dc:description/>
  <cp:lastModifiedBy>Magali Hendrix</cp:lastModifiedBy>
  <cp:revision>25</cp:revision>
  <dcterms:created xsi:type="dcterms:W3CDTF">2021-11-02T14:23:00Z</dcterms:created>
  <dcterms:modified xsi:type="dcterms:W3CDTF">2022-01-04T19:54:00Z</dcterms:modified>
</cp:coreProperties>
</file>